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F9D" w:rsidRPr="000E3F9D" w:rsidRDefault="000E3F9D" w:rsidP="000E3F9D">
      <w:pPr>
        <w:widowControl/>
        <w:spacing w:after="0" w:line="240" w:lineRule="auto"/>
        <w:textAlignment w:val="baseline"/>
        <w:rPr>
          <w:rFonts w:ascii="Segoe UI" w:hAnsi="Segoe UI" w:cs="Segoe UI"/>
          <w:b/>
          <w:bCs/>
          <w:color w:val="1E8A7B"/>
          <w:sz w:val="18"/>
          <w:szCs w:val="18"/>
          <w:lang w:eastAsia="en-GB"/>
        </w:rPr>
      </w:pPr>
      <w:r w:rsidRPr="000E3F9D">
        <w:rPr>
          <w:rFonts w:ascii="Arial Nova" w:hAnsi="Arial Nova" w:cs="Segoe UI"/>
          <w:b/>
          <w:bCs/>
          <w:color w:val="1E8A7B"/>
          <w:sz w:val="44"/>
          <w:szCs w:val="44"/>
          <w:lang w:eastAsia="en-GB"/>
        </w:rPr>
        <w:t>Summary and forward plan </w:t>
      </w:r>
    </w:p>
    <w:p w:rsidR="000E3F9D" w:rsidRPr="000E3F9D" w:rsidRDefault="000E3F9D" w:rsidP="000E3F9D">
      <w:pPr>
        <w:widowControl/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E3F9D">
        <w:rPr>
          <w:rFonts w:ascii="Arial Nova" w:hAnsi="Arial Nova" w:cs="Segoe UI"/>
          <w:sz w:val="22"/>
          <w:szCs w:val="22"/>
          <w:lang w:eastAsia="en-GB"/>
        </w:rPr>
        <w:t> </w:t>
      </w:r>
    </w:p>
    <w:tbl>
      <w:tblPr>
        <w:tblW w:w="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885"/>
        <w:gridCol w:w="3100"/>
        <w:gridCol w:w="3111"/>
        <w:gridCol w:w="3570"/>
      </w:tblGrid>
      <w:tr w:rsidR="000E3F9D" w:rsidRPr="000E3F9D" w:rsidTr="000E3F9D">
        <w:trPr>
          <w:trHeight w:val="5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color w:val="FFFFFF"/>
                <w:sz w:val="22"/>
                <w:szCs w:val="22"/>
                <w:lang w:eastAsia="en-GB"/>
              </w:rPr>
              <w:t xml:space="preserve">Date </w:t>
            </w:r>
            <w:proofErr w:type="gramStart"/>
            <w:r w:rsidRPr="000E3F9D">
              <w:rPr>
                <w:rFonts w:ascii="Arial Nova" w:hAnsi="Arial Nova"/>
                <w:b/>
                <w:bCs/>
                <w:color w:val="FFFFFF"/>
                <w:sz w:val="22"/>
                <w:szCs w:val="22"/>
                <w:lang w:eastAsia="en-GB"/>
              </w:rPr>
              <w:t>of  assessment</w:t>
            </w:r>
            <w:proofErr w:type="gramEnd"/>
            <w:r w:rsidRPr="000E3F9D">
              <w:rPr>
                <w:rFonts w:ascii="Arial Nova" w:hAnsi="Arial Nova"/>
                <w:b/>
                <w:bCs/>
                <w:color w:val="FFFFFF"/>
                <w:sz w:val="22"/>
                <w:szCs w:val="22"/>
                <w:lang w:eastAsia="en-GB"/>
              </w:rPr>
              <w:t>:</w:t>
            </w:r>
            <w:r w:rsidRPr="000E3F9D">
              <w:rPr>
                <w:rFonts w:ascii="Arial Nova" w:hAnsi="Arial Nova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color w:val="FFFFFF"/>
                <w:lang w:eastAsia="en-GB"/>
              </w:rPr>
              <w:t>Total score</w:t>
            </w:r>
            <w:r w:rsidRPr="000E3F9D">
              <w:rPr>
                <w:rFonts w:ascii="Arial Nova" w:hAnsi="Arial Nova"/>
                <w:color w:val="FFFFFF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color w:val="FFFFFF"/>
                <w:lang w:eastAsia="en-GB"/>
              </w:rPr>
              <w:t> </w:t>
            </w:r>
          </w:p>
        </w:tc>
      </w:tr>
      <w:tr w:rsidR="000E3F9D" w:rsidRPr="000E3F9D" w:rsidTr="000E3F9D">
        <w:trPr>
          <w:trHeight w:val="5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color w:val="FFFFFF"/>
                <w:sz w:val="22"/>
                <w:szCs w:val="22"/>
                <w:lang w:eastAsia="en-GB"/>
              </w:rPr>
              <w:t>Conducted by:</w:t>
            </w:r>
            <w:r w:rsidRPr="000E3F9D">
              <w:rPr>
                <w:rFonts w:ascii="Arial Nova" w:hAnsi="Arial Nova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______________________________ </w:t>
            </w:r>
          </w:p>
        </w:tc>
      </w:tr>
      <w:tr w:rsidR="000E3F9D" w:rsidRPr="000E3F9D" w:rsidTr="000E3F9D">
        <w:trPr>
          <w:trHeight w:val="5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color w:val="FFFFFF"/>
                <w:sz w:val="22"/>
                <w:szCs w:val="22"/>
                <w:lang w:eastAsia="en-GB"/>
              </w:rPr>
              <w:t xml:space="preserve">Agreed review date </w:t>
            </w:r>
            <w:r w:rsidRPr="000E3F9D">
              <w:rPr>
                <w:rFonts w:ascii="Arial Nova" w:hAnsi="Arial Nova"/>
                <w:i/>
                <w:iCs/>
                <w:color w:val="FFFFFF"/>
                <w:sz w:val="22"/>
                <w:szCs w:val="22"/>
                <w:lang w:eastAsia="en-GB"/>
              </w:rPr>
              <w:t>(if applicable)</w:t>
            </w:r>
            <w:r w:rsidRPr="000E3F9D">
              <w:rPr>
                <w:rFonts w:ascii="Arial Nova" w:hAnsi="Arial Nova"/>
                <w:b/>
                <w:bCs/>
                <w:color w:val="FFFFFF"/>
                <w:sz w:val="22"/>
                <w:szCs w:val="22"/>
                <w:lang w:eastAsia="en-GB"/>
              </w:rPr>
              <w:t>:</w:t>
            </w:r>
            <w:r w:rsidRPr="000E3F9D">
              <w:rPr>
                <w:rFonts w:ascii="Arial Nova" w:hAnsi="Arial Nova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0E3F9D" w:rsidRPr="000E3F9D" w:rsidTr="000E3F9D">
        <w:trPr>
          <w:trHeight w:val="25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color w:val="FFFFFF"/>
                <w:sz w:val="22"/>
                <w:szCs w:val="22"/>
                <w:lang w:eastAsia="en-GB"/>
              </w:rPr>
              <w:t>Principle</w:t>
            </w:r>
            <w:r w:rsidRPr="000E3F9D">
              <w:rPr>
                <w:rFonts w:ascii="Arial Nova" w:hAnsi="Arial Nova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color w:val="FFFFFF"/>
                <w:sz w:val="22"/>
                <w:szCs w:val="22"/>
                <w:lang w:eastAsia="en-GB"/>
              </w:rPr>
              <w:t>Score</w:t>
            </w:r>
            <w:r w:rsidRPr="000E3F9D">
              <w:rPr>
                <w:rFonts w:ascii="Arial Nova" w:hAnsi="Arial Nova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color w:val="FFFFFF"/>
                <w:sz w:val="22"/>
                <w:szCs w:val="22"/>
                <w:lang w:eastAsia="en-GB"/>
              </w:rPr>
              <w:t>Key gaps identified</w:t>
            </w:r>
            <w:r w:rsidRPr="000E3F9D">
              <w:rPr>
                <w:rFonts w:ascii="Arial Nova" w:hAnsi="Arial Nova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color w:val="FFFFFF"/>
                <w:sz w:val="22"/>
                <w:szCs w:val="22"/>
                <w:lang w:eastAsia="en-GB"/>
              </w:rPr>
              <w:t>Actions to progress</w:t>
            </w:r>
            <w:r w:rsidRPr="000E3F9D">
              <w:rPr>
                <w:rFonts w:ascii="Arial Nova" w:hAnsi="Arial Nova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color w:val="FFFFFF"/>
                <w:sz w:val="22"/>
                <w:szCs w:val="22"/>
                <w:lang w:eastAsia="en-GB"/>
              </w:rPr>
              <w:t>Updates  </w:t>
            </w:r>
            <w:r w:rsidRPr="000E3F9D">
              <w:rPr>
                <w:rFonts w:ascii="Arial Nova" w:hAnsi="Arial Nova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0E3F9D" w:rsidRPr="000E3F9D" w:rsidTr="000E3F9D">
        <w:trPr>
          <w:trHeight w:val="5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sz w:val="22"/>
                <w:szCs w:val="22"/>
                <w:lang w:eastAsia="en-GB"/>
              </w:rPr>
              <w:t>Creating safe spaces</w:t>
            </w: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</w:tr>
      <w:tr w:rsidR="000E3F9D" w:rsidRPr="000E3F9D" w:rsidTr="000E3F9D">
        <w:trPr>
          <w:trHeight w:val="5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sz w:val="22"/>
                <w:szCs w:val="22"/>
                <w:lang w:eastAsia="en-GB"/>
              </w:rPr>
              <w:t>Creating a risk led approach</w:t>
            </w: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</w:tr>
      <w:tr w:rsidR="000E3F9D" w:rsidRPr="000E3F9D" w:rsidTr="000E3F9D">
        <w:trPr>
          <w:trHeight w:val="5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sz w:val="22"/>
                <w:szCs w:val="22"/>
                <w:lang w:eastAsia="en-GB"/>
              </w:rPr>
              <w:t>Creating infrastructure</w:t>
            </w: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</w:tr>
      <w:tr w:rsidR="000E3F9D" w:rsidRPr="000E3F9D" w:rsidTr="000E3F9D">
        <w:trPr>
          <w:trHeight w:val="5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sz w:val="22"/>
                <w:szCs w:val="22"/>
                <w:lang w:eastAsia="en-GB"/>
              </w:rPr>
              <w:t>Creating connections</w:t>
            </w: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</w:tr>
      <w:tr w:rsidR="000E3F9D" w:rsidRPr="000E3F9D" w:rsidTr="000E3F9D">
        <w:trPr>
          <w:trHeight w:val="5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b/>
                <w:bCs/>
                <w:sz w:val="22"/>
                <w:szCs w:val="22"/>
                <w:lang w:eastAsia="en-GB"/>
              </w:rPr>
              <w:t>Creating a culture of safety and respect</w:t>
            </w: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3F9D" w:rsidRPr="000E3F9D" w:rsidRDefault="000E3F9D" w:rsidP="000E3F9D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3F9D">
              <w:rPr>
                <w:rFonts w:ascii="Arial Nova" w:hAnsi="Arial Nova"/>
                <w:sz w:val="22"/>
                <w:szCs w:val="22"/>
                <w:lang w:eastAsia="en-GB"/>
              </w:rPr>
              <w:t> </w:t>
            </w:r>
          </w:p>
        </w:tc>
      </w:tr>
    </w:tbl>
    <w:p w:rsidR="000E3F9D" w:rsidRPr="000E3F9D" w:rsidRDefault="000E3F9D" w:rsidP="000E3F9D">
      <w:pPr>
        <w:widowControl/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E3F9D">
        <w:rPr>
          <w:rFonts w:ascii="Calibri" w:hAnsi="Calibri" w:cs="Calibri"/>
          <w:sz w:val="22"/>
          <w:szCs w:val="22"/>
          <w:lang w:eastAsia="en-GB"/>
        </w:rPr>
        <w:t> </w:t>
      </w:r>
    </w:p>
    <w:p w:rsidR="00B15CF5" w:rsidRPr="00AC3650" w:rsidRDefault="00B15CF5" w:rsidP="00AC3650"/>
    <w:sectPr w:rsidR="00B15CF5" w:rsidRPr="00AC3650" w:rsidSect="000E3F9D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F10" w:rsidRDefault="00966F10" w:rsidP="0052129E">
      <w:r>
        <w:separator/>
      </w:r>
    </w:p>
  </w:endnote>
  <w:endnote w:type="continuationSeparator" w:id="0">
    <w:p w:rsidR="00966F10" w:rsidRDefault="00966F10" w:rsidP="0052129E">
      <w:r>
        <w:continuationSeparator/>
      </w:r>
    </w:p>
  </w:endnote>
  <w:endnote w:type="continuationNotice" w:id="1">
    <w:p w:rsidR="00966F10" w:rsidRDefault="00966F10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701" w:rsidRDefault="008B5701" w:rsidP="0052129E"/>
  <w:p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F10" w:rsidRDefault="00966F10" w:rsidP="0052129E">
      <w:r>
        <w:separator/>
      </w:r>
    </w:p>
  </w:footnote>
  <w:footnote w:type="continuationSeparator" w:id="0">
    <w:p w:rsidR="00966F10" w:rsidRDefault="00966F10" w:rsidP="0052129E">
      <w:r>
        <w:continuationSeparator/>
      </w:r>
    </w:p>
  </w:footnote>
  <w:footnote w:type="continuationNotice" w:id="1">
    <w:p w:rsidR="00966F10" w:rsidRDefault="00966F10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9D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0E3F9D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66F10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0C7701"/>
  <w14:defaultImageDpi w14:val="330"/>
  <w15:chartTrackingRefBased/>
  <w15:docId w15:val="{9DF2F9C3-9E73-4A56-BC61-A4BB9F53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0E3F9D"/>
    <w:pPr>
      <w:widowControl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0E3F9D"/>
  </w:style>
  <w:style w:type="character" w:customStyle="1" w:styleId="eop">
    <w:name w:val="eop"/>
    <w:basedOn w:val="DefaultParagraphFont"/>
    <w:rsid w:val="000E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71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7EECE-359B-4E8E-8104-A2533126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Page</dc:creator>
  <cp:keywords/>
  <dc:description/>
  <cp:lastModifiedBy>Sophie Page</cp:lastModifiedBy>
  <cp:revision>1</cp:revision>
  <cp:lastPrinted>2022-07-21T08:46:00Z</cp:lastPrinted>
  <dcterms:created xsi:type="dcterms:W3CDTF">2024-05-24T13:49:00Z</dcterms:created>
  <dcterms:modified xsi:type="dcterms:W3CDTF">2024-05-24T13:50:00Z</dcterms:modified>
</cp:coreProperties>
</file>