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614B" w14:textId="67CA7CE2" w:rsidR="00143E34" w:rsidRPr="00143E34" w:rsidRDefault="00143E34" w:rsidP="00143E34">
      <w:pPr>
        <w:widowControl/>
        <w:spacing w:after="0" w:line="240" w:lineRule="auto"/>
        <w:textAlignment w:val="baseline"/>
        <w:rPr>
          <w:rFonts w:ascii="Segoe UI" w:hAnsi="Segoe UI" w:cs="Segoe UI"/>
          <w:color w:val="A6A6A6"/>
          <w:sz w:val="18"/>
          <w:szCs w:val="18"/>
          <w:lang w:eastAsia="en-GB"/>
        </w:rPr>
      </w:pPr>
      <w:r w:rsidRPr="00143E34">
        <w:rPr>
          <w:rFonts w:ascii="Arial Nova" w:hAnsi="Arial Nova" w:cs="Segoe UI"/>
          <w:color w:val="A6A6A6"/>
          <w:sz w:val="32"/>
          <w:szCs w:val="32"/>
          <w:lang w:eastAsia="en-GB"/>
        </w:rPr>
        <w:t xml:space="preserve">Reviewing our </w:t>
      </w:r>
      <w:proofErr w:type="gramStart"/>
      <w:r w:rsidRPr="00143E34">
        <w:rPr>
          <w:rFonts w:ascii="Arial Nova" w:hAnsi="Arial Nova" w:cs="Segoe UI"/>
          <w:color w:val="A6A6A6"/>
          <w:sz w:val="32"/>
          <w:szCs w:val="32"/>
          <w:lang w:eastAsia="en-GB"/>
        </w:rPr>
        <w:t>approach  </w:t>
      </w:r>
      <w:r w:rsidRPr="00143E34">
        <w:rPr>
          <w:rFonts w:ascii="Arial Nova" w:hAnsi="Arial Nova" w:cs="Segoe UI"/>
          <w:sz w:val="32"/>
          <w:szCs w:val="32"/>
          <w:lang w:eastAsia="en-GB"/>
        </w:rPr>
        <w:t>(</w:t>
      </w:r>
      <w:proofErr w:type="gramEnd"/>
      <w:r w:rsidRPr="00143E34">
        <w:rPr>
          <w:rFonts w:ascii="Arial Nova" w:hAnsi="Arial Nova" w:cs="Segoe UI"/>
          <w:sz w:val="32"/>
          <w:szCs w:val="32"/>
          <w:lang w:eastAsia="en-GB"/>
        </w:rPr>
        <w:t>Creating a risk led approach)</w:t>
      </w:r>
    </w:p>
    <w:p w14:paraId="20423751" w14:textId="77777777" w:rsidR="00143E34" w:rsidRPr="00143E34" w:rsidRDefault="00143E34" w:rsidP="00143E34">
      <w:pPr>
        <w:widowControl/>
        <w:spacing w:after="0" w:line="240" w:lineRule="auto"/>
        <w:ind w:left="360"/>
        <w:textAlignment w:val="baseline"/>
        <w:rPr>
          <w:rFonts w:ascii="Segoe UI" w:hAnsi="Segoe UI" w:cs="Segoe UI"/>
          <w:sz w:val="18"/>
          <w:szCs w:val="18"/>
          <w:lang w:eastAsia="en-GB"/>
        </w:rPr>
      </w:pPr>
      <w:r w:rsidRPr="00143E34">
        <w:rPr>
          <w:rFonts w:ascii="Arial Nova" w:hAnsi="Arial Nova" w:cs="Segoe UI"/>
          <w:b/>
          <w:bCs/>
          <w:color w:val="C00000"/>
          <w:sz w:val="22"/>
          <w:szCs w:val="22"/>
          <w:lang w:eastAsia="en-GB"/>
        </w:rPr>
        <w:t>0: Not Addressed:</w:t>
      </w:r>
      <w:r w:rsidRPr="00143E34">
        <w:rPr>
          <w:rFonts w:ascii="Arial Nova" w:hAnsi="Arial Nova" w:cs="Segoe UI"/>
          <w:sz w:val="22"/>
          <w:szCs w:val="22"/>
          <w:lang w:eastAsia="en-GB"/>
        </w:rPr>
        <w:t xml:space="preserve"> No action </w:t>
      </w:r>
      <w:proofErr w:type="gramStart"/>
      <w:r w:rsidRPr="00143E34">
        <w:rPr>
          <w:rFonts w:ascii="Arial Nova" w:hAnsi="Arial Nova" w:cs="Segoe UI"/>
          <w:sz w:val="22"/>
          <w:szCs w:val="22"/>
          <w:lang w:eastAsia="en-GB"/>
        </w:rPr>
        <w:t>taken</w:t>
      </w:r>
      <w:proofErr w:type="gramEnd"/>
      <w:r w:rsidRPr="00143E34">
        <w:rPr>
          <w:rFonts w:ascii="Arial Nova" w:hAnsi="Arial Nova" w:cs="Segoe UI"/>
          <w:sz w:val="22"/>
          <w:szCs w:val="22"/>
          <w:lang w:eastAsia="en-GB"/>
        </w:rPr>
        <w:t xml:space="preserve"> or significant deficiencies observed. </w:t>
      </w:r>
    </w:p>
    <w:p w14:paraId="2750D354" w14:textId="77777777" w:rsidR="00143E34" w:rsidRPr="00143E34" w:rsidRDefault="00143E34" w:rsidP="00143E34">
      <w:pPr>
        <w:widowControl/>
        <w:spacing w:after="0" w:line="240" w:lineRule="auto"/>
        <w:ind w:left="360"/>
        <w:textAlignment w:val="baseline"/>
        <w:rPr>
          <w:rFonts w:ascii="Segoe UI" w:hAnsi="Segoe UI" w:cs="Segoe UI"/>
          <w:sz w:val="18"/>
          <w:szCs w:val="18"/>
          <w:lang w:eastAsia="en-GB"/>
        </w:rPr>
      </w:pPr>
      <w:r w:rsidRPr="00143E34">
        <w:rPr>
          <w:rFonts w:ascii="Arial Nova" w:hAnsi="Arial Nova" w:cs="Segoe UI"/>
          <w:b/>
          <w:bCs/>
          <w:color w:val="FFC000"/>
          <w:sz w:val="22"/>
          <w:szCs w:val="22"/>
          <w:lang w:eastAsia="en-GB"/>
        </w:rPr>
        <w:t>1: Partial Implementation:</w:t>
      </w:r>
      <w:r w:rsidRPr="00143E34">
        <w:rPr>
          <w:rFonts w:ascii="Arial Nova" w:hAnsi="Arial Nova" w:cs="Segoe UI"/>
          <w:color w:val="FFC000"/>
          <w:sz w:val="22"/>
          <w:szCs w:val="22"/>
          <w:lang w:eastAsia="en-GB"/>
        </w:rPr>
        <w:t xml:space="preserve"> </w:t>
      </w:r>
      <w:r w:rsidRPr="00143E34">
        <w:rPr>
          <w:rFonts w:ascii="Arial Nova" w:hAnsi="Arial Nova" w:cs="Segoe UI"/>
          <w:sz w:val="22"/>
          <w:szCs w:val="22"/>
          <w:lang w:eastAsia="en-GB"/>
        </w:rPr>
        <w:t>Some measures in place but room for improvement. </w:t>
      </w:r>
    </w:p>
    <w:p w14:paraId="62C7FA21" w14:textId="77777777" w:rsidR="00143E34" w:rsidRPr="00143E34" w:rsidRDefault="00143E34" w:rsidP="00143E34">
      <w:pPr>
        <w:widowControl/>
        <w:spacing w:after="0" w:line="240" w:lineRule="auto"/>
        <w:ind w:left="360"/>
        <w:textAlignment w:val="baseline"/>
        <w:rPr>
          <w:rFonts w:ascii="Segoe UI" w:hAnsi="Segoe UI" w:cs="Segoe UI"/>
          <w:sz w:val="18"/>
          <w:szCs w:val="18"/>
          <w:lang w:eastAsia="en-GB"/>
        </w:rPr>
      </w:pPr>
      <w:r w:rsidRPr="00143E34">
        <w:rPr>
          <w:rFonts w:ascii="Arial Nova" w:hAnsi="Arial Nova" w:cs="Segoe UI"/>
          <w:b/>
          <w:bCs/>
          <w:color w:val="00B050"/>
          <w:sz w:val="22"/>
          <w:szCs w:val="22"/>
          <w:lang w:eastAsia="en-GB"/>
        </w:rPr>
        <w:t>2: Comprehensive Implementation:</w:t>
      </w:r>
      <w:r w:rsidRPr="00143E34">
        <w:rPr>
          <w:rFonts w:ascii="Arial Nova" w:hAnsi="Arial Nova" w:cs="Segoe UI"/>
          <w:sz w:val="22"/>
          <w:szCs w:val="22"/>
          <w:lang w:eastAsia="en-GB"/>
        </w:rPr>
        <w:t xml:space="preserve"> Meets or goes above and beyond the requirements of the statement. </w:t>
      </w: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8"/>
        <w:gridCol w:w="1320"/>
        <w:gridCol w:w="985"/>
        <w:gridCol w:w="461"/>
        <w:gridCol w:w="1369"/>
        <w:gridCol w:w="2236"/>
      </w:tblGrid>
      <w:tr w:rsidR="00143E34" w:rsidRPr="00143E34" w14:paraId="70D07ABC" w14:textId="77777777" w:rsidTr="00143E34">
        <w:trPr>
          <w:trHeight w:val="300"/>
        </w:trPr>
        <w:tc>
          <w:tcPr>
            <w:tcW w:w="6945" w:type="dxa"/>
            <w:gridSpan w:val="4"/>
            <w:vMerge w:val="restart"/>
            <w:tcBorders>
              <w:top w:val="single" w:sz="6" w:space="0" w:color="auto"/>
              <w:left w:val="single" w:sz="6" w:space="0" w:color="auto"/>
              <w:bottom w:val="single" w:sz="6" w:space="0" w:color="auto"/>
              <w:right w:val="single" w:sz="6" w:space="0" w:color="auto"/>
            </w:tcBorders>
            <w:shd w:val="clear" w:color="auto" w:fill="1E8A7B"/>
            <w:hideMark/>
          </w:tcPr>
          <w:p w14:paraId="2CD3C22B"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b/>
                <w:bCs/>
                <w:color w:val="FFFFFF"/>
                <w:sz w:val="28"/>
                <w:szCs w:val="28"/>
                <w:lang w:eastAsia="en-GB"/>
              </w:rPr>
              <w:t>Identifying and mitigating risk</w:t>
            </w:r>
            <w:r w:rsidRPr="00143E34">
              <w:rPr>
                <w:rFonts w:cs="Arial"/>
                <w:b/>
                <w:bCs/>
                <w:color w:val="FFFFFF"/>
                <w:sz w:val="22"/>
                <w:szCs w:val="22"/>
                <w:lang w:eastAsia="en-GB"/>
              </w:rPr>
              <w:t>: Consider broad risks across our political landscape as well as empowering individual councillors’ so we can work together to proactively identify risks through dynamic and periodic risk assessments.</w:t>
            </w:r>
            <w:r w:rsidRPr="00143E34">
              <w:rPr>
                <w:rFonts w:cs="Arial"/>
                <w:color w:val="FFFFFF"/>
                <w:sz w:val="22"/>
                <w:szCs w:val="22"/>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1E8A7B"/>
            <w:hideMark/>
          </w:tcPr>
          <w:p w14:paraId="52CCC0F7"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color w:val="FFFFFF"/>
                <w:sz w:val="22"/>
                <w:szCs w:val="22"/>
                <w:lang w:eastAsia="en-GB"/>
              </w:rPr>
              <w:t>Total score </w:t>
            </w:r>
          </w:p>
        </w:tc>
        <w:tc>
          <w:tcPr>
            <w:tcW w:w="2580" w:type="dxa"/>
            <w:vMerge w:val="restart"/>
            <w:tcBorders>
              <w:top w:val="single" w:sz="6" w:space="0" w:color="auto"/>
              <w:left w:val="single" w:sz="6" w:space="0" w:color="auto"/>
              <w:bottom w:val="single" w:sz="6" w:space="0" w:color="auto"/>
              <w:right w:val="single" w:sz="6" w:space="0" w:color="auto"/>
            </w:tcBorders>
            <w:shd w:val="clear" w:color="auto" w:fill="1E8A7B"/>
            <w:hideMark/>
          </w:tcPr>
          <w:p w14:paraId="1413994D" w14:textId="77777777" w:rsidR="00143E34" w:rsidRPr="00143E34" w:rsidRDefault="00143E34" w:rsidP="00143E34">
            <w:pPr>
              <w:widowControl/>
              <w:spacing w:after="0" w:line="240" w:lineRule="auto"/>
              <w:jc w:val="center"/>
              <w:textAlignment w:val="baseline"/>
              <w:rPr>
                <w:rFonts w:ascii="Times New Roman" w:hAnsi="Times New Roman"/>
                <w:lang w:eastAsia="en-GB"/>
              </w:rPr>
            </w:pPr>
            <w:r w:rsidRPr="00143E34">
              <w:rPr>
                <w:rFonts w:cs="Arial"/>
                <w:color w:val="000000"/>
                <w:sz w:val="22"/>
                <w:szCs w:val="22"/>
                <w:lang w:eastAsia="en-GB"/>
              </w:rPr>
              <w:t> </w:t>
            </w:r>
          </w:p>
          <w:p w14:paraId="4EECE315" w14:textId="77777777" w:rsidR="00143E34" w:rsidRPr="00143E34" w:rsidRDefault="00143E34" w:rsidP="00143E34">
            <w:pPr>
              <w:widowControl/>
              <w:spacing w:after="0" w:line="240" w:lineRule="auto"/>
              <w:jc w:val="center"/>
              <w:textAlignment w:val="baseline"/>
              <w:rPr>
                <w:rFonts w:ascii="Times New Roman" w:hAnsi="Times New Roman"/>
                <w:lang w:eastAsia="en-GB"/>
              </w:rPr>
            </w:pPr>
            <w:r w:rsidRPr="00143E34">
              <w:rPr>
                <w:rFonts w:cs="Arial"/>
                <w:b/>
                <w:bCs/>
                <w:color w:val="FFFFFF"/>
                <w:sz w:val="22"/>
                <w:szCs w:val="22"/>
                <w:lang w:eastAsia="en-GB"/>
              </w:rPr>
              <w:t>Evidence</w:t>
            </w:r>
            <w:r w:rsidRPr="00143E34">
              <w:rPr>
                <w:rFonts w:cs="Arial"/>
                <w:color w:val="FFFFFF"/>
                <w:sz w:val="22"/>
                <w:szCs w:val="22"/>
                <w:lang w:eastAsia="en-GB"/>
              </w:rPr>
              <w:t> </w:t>
            </w:r>
          </w:p>
        </w:tc>
      </w:tr>
      <w:tr w:rsidR="00143E34" w:rsidRPr="00143E34" w14:paraId="4D45AC97" w14:textId="77777777" w:rsidTr="00143E34">
        <w:trPr>
          <w:trHeight w:val="300"/>
        </w:trPr>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0183E6" w14:textId="77777777" w:rsidR="00143E34" w:rsidRPr="00143E34" w:rsidRDefault="00143E34" w:rsidP="00143E34">
            <w:pPr>
              <w:widowControl/>
              <w:spacing w:after="0" w:line="240" w:lineRule="auto"/>
              <w:rPr>
                <w:rFonts w:ascii="Times New Roman" w:hAnsi="Times New Roman"/>
                <w:lang w:eastAsia="en-GB"/>
              </w:rPr>
            </w:pPr>
          </w:p>
        </w:tc>
        <w:tc>
          <w:tcPr>
            <w:tcW w:w="1380" w:type="dxa"/>
            <w:tcBorders>
              <w:top w:val="single" w:sz="6" w:space="0" w:color="auto"/>
              <w:left w:val="single" w:sz="6" w:space="0" w:color="auto"/>
              <w:bottom w:val="single" w:sz="6" w:space="0" w:color="auto"/>
              <w:right w:val="single" w:sz="6" w:space="0" w:color="auto"/>
            </w:tcBorders>
            <w:shd w:val="clear" w:color="auto" w:fill="BFBFBF"/>
            <w:hideMark/>
          </w:tcPr>
          <w:p w14:paraId="1A2DBCF0"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b/>
                <w:bCs/>
                <w:sz w:val="32"/>
                <w:szCs w:val="32"/>
                <w:lang w:eastAsia="en-GB"/>
              </w:rPr>
              <w:t>___ / 10</w:t>
            </w:r>
            <w:r w:rsidRPr="00143E34">
              <w:rPr>
                <w:rFonts w:cs="Arial"/>
                <w:sz w:val="32"/>
                <w:szCs w:val="32"/>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B6075F" w14:textId="77777777" w:rsidR="00143E34" w:rsidRPr="00143E34" w:rsidRDefault="00143E34" w:rsidP="00143E34">
            <w:pPr>
              <w:widowControl/>
              <w:spacing w:after="0" w:line="240" w:lineRule="auto"/>
              <w:rPr>
                <w:rFonts w:ascii="Times New Roman" w:hAnsi="Times New Roman"/>
                <w:lang w:eastAsia="en-GB"/>
              </w:rPr>
            </w:pPr>
          </w:p>
        </w:tc>
      </w:tr>
      <w:tr w:rsidR="00143E34" w:rsidRPr="00143E34" w14:paraId="74A38133" w14:textId="77777777" w:rsidTr="00143E34">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BFBFBF"/>
            <w:hideMark/>
          </w:tcPr>
          <w:p w14:paraId="04FAF7F9"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b/>
                <w:bCs/>
                <w:color w:val="FFFFFF"/>
                <w:sz w:val="22"/>
                <w:szCs w:val="22"/>
                <w:lang w:eastAsia="en-GB"/>
              </w:rPr>
              <w:t>Statement</w:t>
            </w:r>
            <w:r w:rsidRPr="00143E34">
              <w:rPr>
                <w:rFonts w:cs="Arial"/>
                <w:color w:val="FFFFFF"/>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C00000"/>
            <w:hideMark/>
          </w:tcPr>
          <w:p w14:paraId="2B07BA24"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b/>
                <w:bCs/>
                <w:color w:val="FFFFFF"/>
                <w:sz w:val="22"/>
                <w:szCs w:val="22"/>
                <w:lang w:eastAsia="en-GB"/>
              </w:rPr>
              <w:t>0: Not Addressed</w:t>
            </w:r>
            <w:r w:rsidRPr="00143E34">
              <w:rPr>
                <w:rFonts w:cs="Arial"/>
                <w:color w:val="FFFFFF"/>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FFC000"/>
            <w:hideMark/>
          </w:tcPr>
          <w:p w14:paraId="627CB0C5"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b/>
                <w:bCs/>
                <w:color w:val="000000"/>
                <w:sz w:val="22"/>
                <w:szCs w:val="22"/>
                <w:lang w:eastAsia="en-GB"/>
              </w:rPr>
              <w:t>1: Partial </w:t>
            </w:r>
            <w:r w:rsidRPr="00143E34">
              <w:rPr>
                <w:rFonts w:cs="Arial"/>
                <w:color w:val="000000"/>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64967086"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b/>
                <w:bCs/>
                <w:color w:val="000000"/>
                <w:sz w:val="22"/>
                <w:szCs w:val="22"/>
                <w:lang w:eastAsia="en-GB"/>
              </w:rPr>
              <w:t>2: Comprehensive</w:t>
            </w:r>
            <w:r w:rsidRPr="00143E34">
              <w:rPr>
                <w:rFonts w:cs="Arial"/>
                <w:color w:val="000000"/>
                <w:sz w:val="22"/>
                <w:szCs w:val="22"/>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67A14A" w14:textId="77777777" w:rsidR="00143E34" w:rsidRPr="00143E34" w:rsidRDefault="00143E34" w:rsidP="00143E34">
            <w:pPr>
              <w:widowControl/>
              <w:spacing w:after="0" w:line="240" w:lineRule="auto"/>
              <w:rPr>
                <w:rFonts w:ascii="Times New Roman" w:hAnsi="Times New Roman"/>
                <w:lang w:eastAsia="en-GB"/>
              </w:rPr>
            </w:pPr>
          </w:p>
        </w:tc>
      </w:tr>
      <w:tr w:rsidR="00143E34" w:rsidRPr="00143E34" w14:paraId="162651C0" w14:textId="77777777" w:rsidTr="00143E34">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FA08254"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We equip councillors with the skills and resources to conduct their own risk assessments, empowering them to assess their role, responsibilities, visibility, and personal circumstances and flag when they need support from officers.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BB4B3A6"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E5CA6B2"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73C7C4"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BC38084"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r>
      <w:tr w:rsidR="00143E34" w:rsidRPr="00143E34" w14:paraId="1FBEEAD5" w14:textId="77777777" w:rsidTr="00143E34">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71AE7B9"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We provide councillors with guidance and advice to mitigate against specific risks identified through their own risk assessment.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E388E28"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AB2683B"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554ECA"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68BC6D6D"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r>
      <w:tr w:rsidR="00143E34" w:rsidRPr="00143E34" w14:paraId="58B42227" w14:textId="77777777" w:rsidTr="00143E34">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A43A6FF"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We encourage and facilitate open communication and collaboration between councillors and council staff to identify and escalate significant emerging risks, fostering a culture of transparency and shared responsibility in risk management.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06A78A1"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FA272DB"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1D2880"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7A7BABF"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r>
      <w:tr w:rsidR="00143E34" w:rsidRPr="00143E34" w14:paraId="4A76F02C" w14:textId="77777777" w:rsidTr="00143E34">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18F1A2C"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We offer additional individual risk assessment and mitigation support to councillors if higher risks are identified, ensuring that their safety and wellbeing are prioritised.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9EBC1F5"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47CA1C8"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573DF6"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19F0EB13"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r>
      <w:tr w:rsidR="00143E34" w:rsidRPr="00143E34" w14:paraId="6B43DE9A" w14:textId="77777777" w:rsidTr="00143E34">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FE8B1A2"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We continuously monitor and review the effectiveness of risk mitigation measures, including as part of post incident reviews, soliciting feedback from councillors and stakeholders to adapt strategies as needed and ensure ongoing safety and wellbeing.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CF3720A"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26AA97A"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18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F45782"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8CDD3D1" w14:textId="77777777" w:rsidR="00143E34" w:rsidRPr="00143E34" w:rsidRDefault="00143E34" w:rsidP="00143E34">
            <w:pPr>
              <w:widowControl/>
              <w:spacing w:after="0" w:line="240" w:lineRule="auto"/>
              <w:textAlignment w:val="baseline"/>
              <w:rPr>
                <w:rFonts w:ascii="Times New Roman" w:hAnsi="Times New Roman"/>
                <w:lang w:eastAsia="en-GB"/>
              </w:rPr>
            </w:pPr>
            <w:r w:rsidRPr="00143E34">
              <w:rPr>
                <w:rFonts w:cs="Arial"/>
                <w:sz w:val="22"/>
                <w:szCs w:val="22"/>
                <w:lang w:eastAsia="en-GB"/>
              </w:rPr>
              <w:t> </w:t>
            </w:r>
          </w:p>
        </w:tc>
      </w:tr>
    </w:tbl>
    <w:p w14:paraId="78130E42" w14:textId="54F711F9" w:rsidR="00B15CF5" w:rsidRPr="00AC3650" w:rsidRDefault="00143E34" w:rsidP="00AC3650">
      <w:r>
        <w:t xml:space="preserve"> </w:t>
      </w:r>
    </w:p>
    <w:sectPr w:rsidR="00B15CF5" w:rsidRPr="00AC3650"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BCA5" w14:textId="77777777" w:rsidR="0081534D" w:rsidRDefault="0081534D" w:rsidP="0052129E">
      <w:r>
        <w:separator/>
      </w:r>
    </w:p>
  </w:endnote>
  <w:endnote w:type="continuationSeparator" w:id="0">
    <w:p w14:paraId="40CC38FC" w14:textId="77777777" w:rsidR="0081534D" w:rsidRDefault="0081534D" w:rsidP="0052129E">
      <w:r>
        <w:continuationSeparator/>
      </w:r>
    </w:p>
  </w:endnote>
  <w:endnote w:type="continuationNotice" w:id="1">
    <w:p w14:paraId="6C8573C2" w14:textId="77777777" w:rsidR="0081534D" w:rsidRDefault="0081534D"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6D13" w14:textId="77777777" w:rsidR="008B5701" w:rsidRDefault="008B5701" w:rsidP="0052129E"/>
  <w:p w14:paraId="2B8C41A1"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D9C2" w14:textId="77777777" w:rsidR="0081534D" w:rsidRDefault="0081534D" w:rsidP="0052129E">
      <w:r>
        <w:separator/>
      </w:r>
    </w:p>
  </w:footnote>
  <w:footnote w:type="continuationSeparator" w:id="0">
    <w:p w14:paraId="306905E4" w14:textId="77777777" w:rsidR="0081534D" w:rsidRDefault="0081534D" w:rsidP="0052129E">
      <w:r>
        <w:continuationSeparator/>
      </w:r>
    </w:p>
  </w:footnote>
  <w:footnote w:type="continuationNotice" w:id="1">
    <w:p w14:paraId="39219383" w14:textId="77777777" w:rsidR="0081534D" w:rsidRDefault="0081534D"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34"/>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E34"/>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1534D"/>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60400"/>
  <w14:defaultImageDpi w14:val="330"/>
  <w15:chartTrackingRefBased/>
  <w15:docId w15:val="{04A268BF-9D5E-42A7-9D10-2D3C7A6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paragraph">
    <w:name w:val="paragraph"/>
    <w:basedOn w:val="Normal"/>
    <w:rsid w:val="00143E34"/>
    <w:pPr>
      <w:widowControl/>
      <w:spacing w:before="100" w:beforeAutospacing="1" w:after="100" w:afterAutospacing="1" w:line="240" w:lineRule="auto"/>
    </w:pPr>
    <w:rPr>
      <w:rFonts w:ascii="Times New Roman" w:hAnsi="Times New Roman"/>
      <w:lang w:eastAsia="en-GB"/>
    </w:rPr>
  </w:style>
  <w:style w:type="character" w:customStyle="1" w:styleId="normaltextrun">
    <w:name w:val="normaltextrun"/>
    <w:basedOn w:val="DefaultParagraphFont"/>
    <w:rsid w:val="00143E34"/>
  </w:style>
  <w:style w:type="character" w:customStyle="1" w:styleId="eop">
    <w:name w:val="eop"/>
    <w:basedOn w:val="DefaultParagraphFont"/>
    <w:rsid w:val="0014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44423463">
      <w:bodyDiv w:val="1"/>
      <w:marLeft w:val="0"/>
      <w:marRight w:val="0"/>
      <w:marTop w:val="0"/>
      <w:marBottom w:val="0"/>
      <w:divBdr>
        <w:top w:val="none" w:sz="0" w:space="0" w:color="auto"/>
        <w:left w:val="none" w:sz="0" w:space="0" w:color="auto"/>
        <w:bottom w:val="none" w:sz="0" w:space="0" w:color="auto"/>
        <w:right w:val="none" w:sz="0" w:space="0" w:color="auto"/>
      </w:divBdr>
      <w:divsChild>
        <w:div w:id="1871458112">
          <w:marLeft w:val="0"/>
          <w:marRight w:val="0"/>
          <w:marTop w:val="0"/>
          <w:marBottom w:val="0"/>
          <w:divBdr>
            <w:top w:val="none" w:sz="0" w:space="0" w:color="auto"/>
            <w:left w:val="none" w:sz="0" w:space="0" w:color="auto"/>
            <w:bottom w:val="none" w:sz="0" w:space="0" w:color="auto"/>
            <w:right w:val="none" w:sz="0" w:space="0" w:color="auto"/>
          </w:divBdr>
        </w:div>
        <w:div w:id="861406160">
          <w:marLeft w:val="0"/>
          <w:marRight w:val="0"/>
          <w:marTop w:val="0"/>
          <w:marBottom w:val="0"/>
          <w:divBdr>
            <w:top w:val="none" w:sz="0" w:space="0" w:color="auto"/>
            <w:left w:val="none" w:sz="0" w:space="0" w:color="auto"/>
            <w:bottom w:val="none" w:sz="0" w:space="0" w:color="auto"/>
            <w:right w:val="none" w:sz="0" w:space="0" w:color="auto"/>
          </w:divBdr>
        </w:div>
        <w:div w:id="1424496584">
          <w:marLeft w:val="0"/>
          <w:marRight w:val="0"/>
          <w:marTop w:val="0"/>
          <w:marBottom w:val="0"/>
          <w:divBdr>
            <w:top w:val="none" w:sz="0" w:space="0" w:color="auto"/>
            <w:left w:val="none" w:sz="0" w:space="0" w:color="auto"/>
            <w:bottom w:val="none" w:sz="0" w:space="0" w:color="auto"/>
            <w:right w:val="none" w:sz="0" w:space="0" w:color="auto"/>
          </w:divBdr>
        </w:div>
        <w:div w:id="1372537086">
          <w:marLeft w:val="0"/>
          <w:marRight w:val="0"/>
          <w:marTop w:val="0"/>
          <w:marBottom w:val="0"/>
          <w:divBdr>
            <w:top w:val="none" w:sz="0" w:space="0" w:color="auto"/>
            <w:left w:val="none" w:sz="0" w:space="0" w:color="auto"/>
            <w:bottom w:val="none" w:sz="0" w:space="0" w:color="auto"/>
            <w:right w:val="none" w:sz="0" w:space="0" w:color="auto"/>
          </w:divBdr>
        </w:div>
        <w:div w:id="1578325365">
          <w:marLeft w:val="0"/>
          <w:marRight w:val="0"/>
          <w:marTop w:val="0"/>
          <w:marBottom w:val="0"/>
          <w:divBdr>
            <w:top w:val="none" w:sz="0" w:space="0" w:color="auto"/>
            <w:left w:val="none" w:sz="0" w:space="0" w:color="auto"/>
            <w:bottom w:val="none" w:sz="0" w:space="0" w:color="auto"/>
            <w:right w:val="none" w:sz="0" w:space="0" w:color="auto"/>
          </w:divBdr>
          <w:divsChild>
            <w:div w:id="83457722">
              <w:marLeft w:val="0"/>
              <w:marRight w:val="0"/>
              <w:marTop w:val="30"/>
              <w:marBottom w:val="30"/>
              <w:divBdr>
                <w:top w:val="none" w:sz="0" w:space="0" w:color="auto"/>
                <w:left w:val="none" w:sz="0" w:space="0" w:color="auto"/>
                <w:bottom w:val="none" w:sz="0" w:space="0" w:color="auto"/>
                <w:right w:val="none" w:sz="0" w:space="0" w:color="auto"/>
              </w:divBdr>
              <w:divsChild>
                <w:div w:id="562373511">
                  <w:marLeft w:val="0"/>
                  <w:marRight w:val="0"/>
                  <w:marTop w:val="0"/>
                  <w:marBottom w:val="0"/>
                  <w:divBdr>
                    <w:top w:val="none" w:sz="0" w:space="0" w:color="auto"/>
                    <w:left w:val="none" w:sz="0" w:space="0" w:color="auto"/>
                    <w:bottom w:val="none" w:sz="0" w:space="0" w:color="auto"/>
                    <w:right w:val="none" w:sz="0" w:space="0" w:color="auto"/>
                  </w:divBdr>
                  <w:divsChild>
                    <w:div w:id="1606385560">
                      <w:marLeft w:val="0"/>
                      <w:marRight w:val="0"/>
                      <w:marTop w:val="0"/>
                      <w:marBottom w:val="0"/>
                      <w:divBdr>
                        <w:top w:val="none" w:sz="0" w:space="0" w:color="auto"/>
                        <w:left w:val="none" w:sz="0" w:space="0" w:color="auto"/>
                        <w:bottom w:val="none" w:sz="0" w:space="0" w:color="auto"/>
                        <w:right w:val="none" w:sz="0" w:space="0" w:color="auto"/>
                      </w:divBdr>
                    </w:div>
                  </w:divsChild>
                </w:div>
                <w:div w:id="738747422">
                  <w:marLeft w:val="0"/>
                  <w:marRight w:val="0"/>
                  <w:marTop w:val="0"/>
                  <w:marBottom w:val="0"/>
                  <w:divBdr>
                    <w:top w:val="none" w:sz="0" w:space="0" w:color="auto"/>
                    <w:left w:val="none" w:sz="0" w:space="0" w:color="auto"/>
                    <w:bottom w:val="none" w:sz="0" w:space="0" w:color="auto"/>
                    <w:right w:val="none" w:sz="0" w:space="0" w:color="auto"/>
                  </w:divBdr>
                  <w:divsChild>
                    <w:div w:id="157310653">
                      <w:marLeft w:val="0"/>
                      <w:marRight w:val="0"/>
                      <w:marTop w:val="0"/>
                      <w:marBottom w:val="0"/>
                      <w:divBdr>
                        <w:top w:val="none" w:sz="0" w:space="0" w:color="auto"/>
                        <w:left w:val="none" w:sz="0" w:space="0" w:color="auto"/>
                        <w:bottom w:val="none" w:sz="0" w:space="0" w:color="auto"/>
                        <w:right w:val="none" w:sz="0" w:space="0" w:color="auto"/>
                      </w:divBdr>
                    </w:div>
                  </w:divsChild>
                </w:div>
                <w:div w:id="187565093">
                  <w:marLeft w:val="0"/>
                  <w:marRight w:val="0"/>
                  <w:marTop w:val="0"/>
                  <w:marBottom w:val="0"/>
                  <w:divBdr>
                    <w:top w:val="none" w:sz="0" w:space="0" w:color="auto"/>
                    <w:left w:val="none" w:sz="0" w:space="0" w:color="auto"/>
                    <w:bottom w:val="none" w:sz="0" w:space="0" w:color="auto"/>
                    <w:right w:val="none" w:sz="0" w:space="0" w:color="auto"/>
                  </w:divBdr>
                  <w:divsChild>
                    <w:div w:id="2014525621">
                      <w:marLeft w:val="0"/>
                      <w:marRight w:val="0"/>
                      <w:marTop w:val="0"/>
                      <w:marBottom w:val="0"/>
                      <w:divBdr>
                        <w:top w:val="none" w:sz="0" w:space="0" w:color="auto"/>
                        <w:left w:val="none" w:sz="0" w:space="0" w:color="auto"/>
                        <w:bottom w:val="none" w:sz="0" w:space="0" w:color="auto"/>
                        <w:right w:val="none" w:sz="0" w:space="0" w:color="auto"/>
                      </w:divBdr>
                    </w:div>
                    <w:div w:id="2105418484">
                      <w:marLeft w:val="0"/>
                      <w:marRight w:val="0"/>
                      <w:marTop w:val="0"/>
                      <w:marBottom w:val="0"/>
                      <w:divBdr>
                        <w:top w:val="none" w:sz="0" w:space="0" w:color="auto"/>
                        <w:left w:val="none" w:sz="0" w:space="0" w:color="auto"/>
                        <w:bottom w:val="none" w:sz="0" w:space="0" w:color="auto"/>
                        <w:right w:val="none" w:sz="0" w:space="0" w:color="auto"/>
                      </w:divBdr>
                    </w:div>
                  </w:divsChild>
                </w:div>
                <w:div w:id="304287145">
                  <w:marLeft w:val="0"/>
                  <w:marRight w:val="0"/>
                  <w:marTop w:val="0"/>
                  <w:marBottom w:val="0"/>
                  <w:divBdr>
                    <w:top w:val="none" w:sz="0" w:space="0" w:color="auto"/>
                    <w:left w:val="none" w:sz="0" w:space="0" w:color="auto"/>
                    <w:bottom w:val="none" w:sz="0" w:space="0" w:color="auto"/>
                    <w:right w:val="none" w:sz="0" w:space="0" w:color="auto"/>
                  </w:divBdr>
                  <w:divsChild>
                    <w:div w:id="24411739">
                      <w:marLeft w:val="0"/>
                      <w:marRight w:val="0"/>
                      <w:marTop w:val="0"/>
                      <w:marBottom w:val="0"/>
                      <w:divBdr>
                        <w:top w:val="none" w:sz="0" w:space="0" w:color="auto"/>
                        <w:left w:val="none" w:sz="0" w:space="0" w:color="auto"/>
                        <w:bottom w:val="none" w:sz="0" w:space="0" w:color="auto"/>
                        <w:right w:val="none" w:sz="0" w:space="0" w:color="auto"/>
                      </w:divBdr>
                    </w:div>
                  </w:divsChild>
                </w:div>
                <w:div w:id="1627547489">
                  <w:marLeft w:val="0"/>
                  <w:marRight w:val="0"/>
                  <w:marTop w:val="0"/>
                  <w:marBottom w:val="0"/>
                  <w:divBdr>
                    <w:top w:val="none" w:sz="0" w:space="0" w:color="auto"/>
                    <w:left w:val="none" w:sz="0" w:space="0" w:color="auto"/>
                    <w:bottom w:val="none" w:sz="0" w:space="0" w:color="auto"/>
                    <w:right w:val="none" w:sz="0" w:space="0" w:color="auto"/>
                  </w:divBdr>
                  <w:divsChild>
                    <w:div w:id="162549608">
                      <w:marLeft w:val="0"/>
                      <w:marRight w:val="0"/>
                      <w:marTop w:val="0"/>
                      <w:marBottom w:val="0"/>
                      <w:divBdr>
                        <w:top w:val="none" w:sz="0" w:space="0" w:color="auto"/>
                        <w:left w:val="none" w:sz="0" w:space="0" w:color="auto"/>
                        <w:bottom w:val="none" w:sz="0" w:space="0" w:color="auto"/>
                        <w:right w:val="none" w:sz="0" w:space="0" w:color="auto"/>
                      </w:divBdr>
                    </w:div>
                  </w:divsChild>
                </w:div>
                <w:div w:id="32116344">
                  <w:marLeft w:val="0"/>
                  <w:marRight w:val="0"/>
                  <w:marTop w:val="0"/>
                  <w:marBottom w:val="0"/>
                  <w:divBdr>
                    <w:top w:val="none" w:sz="0" w:space="0" w:color="auto"/>
                    <w:left w:val="none" w:sz="0" w:space="0" w:color="auto"/>
                    <w:bottom w:val="none" w:sz="0" w:space="0" w:color="auto"/>
                    <w:right w:val="none" w:sz="0" w:space="0" w:color="auto"/>
                  </w:divBdr>
                  <w:divsChild>
                    <w:div w:id="665785482">
                      <w:marLeft w:val="0"/>
                      <w:marRight w:val="0"/>
                      <w:marTop w:val="0"/>
                      <w:marBottom w:val="0"/>
                      <w:divBdr>
                        <w:top w:val="none" w:sz="0" w:space="0" w:color="auto"/>
                        <w:left w:val="none" w:sz="0" w:space="0" w:color="auto"/>
                        <w:bottom w:val="none" w:sz="0" w:space="0" w:color="auto"/>
                        <w:right w:val="none" w:sz="0" w:space="0" w:color="auto"/>
                      </w:divBdr>
                    </w:div>
                  </w:divsChild>
                </w:div>
                <w:div w:id="432289978">
                  <w:marLeft w:val="0"/>
                  <w:marRight w:val="0"/>
                  <w:marTop w:val="0"/>
                  <w:marBottom w:val="0"/>
                  <w:divBdr>
                    <w:top w:val="none" w:sz="0" w:space="0" w:color="auto"/>
                    <w:left w:val="none" w:sz="0" w:space="0" w:color="auto"/>
                    <w:bottom w:val="none" w:sz="0" w:space="0" w:color="auto"/>
                    <w:right w:val="none" w:sz="0" w:space="0" w:color="auto"/>
                  </w:divBdr>
                  <w:divsChild>
                    <w:div w:id="421415745">
                      <w:marLeft w:val="0"/>
                      <w:marRight w:val="0"/>
                      <w:marTop w:val="0"/>
                      <w:marBottom w:val="0"/>
                      <w:divBdr>
                        <w:top w:val="none" w:sz="0" w:space="0" w:color="auto"/>
                        <w:left w:val="none" w:sz="0" w:space="0" w:color="auto"/>
                        <w:bottom w:val="none" w:sz="0" w:space="0" w:color="auto"/>
                        <w:right w:val="none" w:sz="0" w:space="0" w:color="auto"/>
                      </w:divBdr>
                    </w:div>
                  </w:divsChild>
                </w:div>
                <w:div w:id="1412192390">
                  <w:marLeft w:val="0"/>
                  <w:marRight w:val="0"/>
                  <w:marTop w:val="0"/>
                  <w:marBottom w:val="0"/>
                  <w:divBdr>
                    <w:top w:val="none" w:sz="0" w:space="0" w:color="auto"/>
                    <w:left w:val="none" w:sz="0" w:space="0" w:color="auto"/>
                    <w:bottom w:val="none" w:sz="0" w:space="0" w:color="auto"/>
                    <w:right w:val="none" w:sz="0" w:space="0" w:color="auto"/>
                  </w:divBdr>
                  <w:divsChild>
                    <w:div w:id="1650935408">
                      <w:marLeft w:val="0"/>
                      <w:marRight w:val="0"/>
                      <w:marTop w:val="0"/>
                      <w:marBottom w:val="0"/>
                      <w:divBdr>
                        <w:top w:val="none" w:sz="0" w:space="0" w:color="auto"/>
                        <w:left w:val="none" w:sz="0" w:space="0" w:color="auto"/>
                        <w:bottom w:val="none" w:sz="0" w:space="0" w:color="auto"/>
                        <w:right w:val="none" w:sz="0" w:space="0" w:color="auto"/>
                      </w:divBdr>
                    </w:div>
                  </w:divsChild>
                </w:div>
                <w:div w:id="959920952">
                  <w:marLeft w:val="0"/>
                  <w:marRight w:val="0"/>
                  <w:marTop w:val="0"/>
                  <w:marBottom w:val="0"/>
                  <w:divBdr>
                    <w:top w:val="none" w:sz="0" w:space="0" w:color="auto"/>
                    <w:left w:val="none" w:sz="0" w:space="0" w:color="auto"/>
                    <w:bottom w:val="none" w:sz="0" w:space="0" w:color="auto"/>
                    <w:right w:val="none" w:sz="0" w:space="0" w:color="auto"/>
                  </w:divBdr>
                  <w:divsChild>
                    <w:div w:id="1027605512">
                      <w:marLeft w:val="0"/>
                      <w:marRight w:val="0"/>
                      <w:marTop w:val="0"/>
                      <w:marBottom w:val="0"/>
                      <w:divBdr>
                        <w:top w:val="none" w:sz="0" w:space="0" w:color="auto"/>
                        <w:left w:val="none" w:sz="0" w:space="0" w:color="auto"/>
                        <w:bottom w:val="none" w:sz="0" w:space="0" w:color="auto"/>
                        <w:right w:val="none" w:sz="0" w:space="0" w:color="auto"/>
                      </w:divBdr>
                    </w:div>
                  </w:divsChild>
                </w:div>
                <w:div w:id="1307273131">
                  <w:marLeft w:val="0"/>
                  <w:marRight w:val="0"/>
                  <w:marTop w:val="0"/>
                  <w:marBottom w:val="0"/>
                  <w:divBdr>
                    <w:top w:val="none" w:sz="0" w:space="0" w:color="auto"/>
                    <w:left w:val="none" w:sz="0" w:space="0" w:color="auto"/>
                    <w:bottom w:val="none" w:sz="0" w:space="0" w:color="auto"/>
                    <w:right w:val="none" w:sz="0" w:space="0" w:color="auto"/>
                  </w:divBdr>
                  <w:divsChild>
                    <w:div w:id="1599437721">
                      <w:marLeft w:val="0"/>
                      <w:marRight w:val="0"/>
                      <w:marTop w:val="0"/>
                      <w:marBottom w:val="0"/>
                      <w:divBdr>
                        <w:top w:val="none" w:sz="0" w:space="0" w:color="auto"/>
                        <w:left w:val="none" w:sz="0" w:space="0" w:color="auto"/>
                        <w:bottom w:val="none" w:sz="0" w:space="0" w:color="auto"/>
                        <w:right w:val="none" w:sz="0" w:space="0" w:color="auto"/>
                      </w:divBdr>
                    </w:div>
                  </w:divsChild>
                </w:div>
                <w:div w:id="117145039">
                  <w:marLeft w:val="0"/>
                  <w:marRight w:val="0"/>
                  <w:marTop w:val="0"/>
                  <w:marBottom w:val="0"/>
                  <w:divBdr>
                    <w:top w:val="none" w:sz="0" w:space="0" w:color="auto"/>
                    <w:left w:val="none" w:sz="0" w:space="0" w:color="auto"/>
                    <w:bottom w:val="none" w:sz="0" w:space="0" w:color="auto"/>
                    <w:right w:val="none" w:sz="0" w:space="0" w:color="auto"/>
                  </w:divBdr>
                  <w:divsChild>
                    <w:div w:id="826435218">
                      <w:marLeft w:val="0"/>
                      <w:marRight w:val="0"/>
                      <w:marTop w:val="0"/>
                      <w:marBottom w:val="0"/>
                      <w:divBdr>
                        <w:top w:val="none" w:sz="0" w:space="0" w:color="auto"/>
                        <w:left w:val="none" w:sz="0" w:space="0" w:color="auto"/>
                        <w:bottom w:val="none" w:sz="0" w:space="0" w:color="auto"/>
                        <w:right w:val="none" w:sz="0" w:space="0" w:color="auto"/>
                      </w:divBdr>
                    </w:div>
                  </w:divsChild>
                </w:div>
                <w:div w:id="1578133791">
                  <w:marLeft w:val="0"/>
                  <w:marRight w:val="0"/>
                  <w:marTop w:val="0"/>
                  <w:marBottom w:val="0"/>
                  <w:divBdr>
                    <w:top w:val="none" w:sz="0" w:space="0" w:color="auto"/>
                    <w:left w:val="none" w:sz="0" w:space="0" w:color="auto"/>
                    <w:bottom w:val="none" w:sz="0" w:space="0" w:color="auto"/>
                    <w:right w:val="none" w:sz="0" w:space="0" w:color="auto"/>
                  </w:divBdr>
                  <w:divsChild>
                    <w:div w:id="199904280">
                      <w:marLeft w:val="0"/>
                      <w:marRight w:val="0"/>
                      <w:marTop w:val="0"/>
                      <w:marBottom w:val="0"/>
                      <w:divBdr>
                        <w:top w:val="none" w:sz="0" w:space="0" w:color="auto"/>
                        <w:left w:val="none" w:sz="0" w:space="0" w:color="auto"/>
                        <w:bottom w:val="none" w:sz="0" w:space="0" w:color="auto"/>
                        <w:right w:val="none" w:sz="0" w:space="0" w:color="auto"/>
                      </w:divBdr>
                    </w:div>
                  </w:divsChild>
                </w:div>
                <w:div w:id="1011371024">
                  <w:marLeft w:val="0"/>
                  <w:marRight w:val="0"/>
                  <w:marTop w:val="0"/>
                  <w:marBottom w:val="0"/>
                  <w:divBdr>
                    <w:top w:val="none" w:sz="0" w:space="0" w:color="auto"/>
                    <w:left w:val="none" w:sz="0" w:space="0" w:color="auto"/>
                    <w:bottom w:val="none" w:sz="0" w:space="0" w:color="auto"/>
                    <w:right w:val="none" w:sz="0" w:space="0" w:color="auto"/>
                  </w:divBdr>
                  <w:divsChild>
                    <w:div w:id="1918510578">
                      <w:marLeft w:val="0"/>
                      <w:marRight w:val="0"/>
                      <w:marTop w:val="0"/>
                      <w:marBottom w:val="0"/>
                      <w:divBdr>
                        <w:top w:val="none" w:sz="0" w:space="0" w:color="auto"/>
                        <w:left w:val="none" w:sz="0" w:space="0" w:color="auto"/>
                        <w:bottom w:val="none" w:sz="0" w:space="0" w:color="auto"/>
                        <w:right w:val="none" w:sz="0" w:space="0" w:color="auto"/>
                      </w:divBdr>
                    </w:div>
                  </w:divsChild>
                </w:div>
                <w:div w:id="1923760986">
                  <w:marLeft w:val="0"/>
                  <w:marRight w:val="0"/>
                  <w:marTop w:val="0"/>
                  <w:marBottom w:val="0"/>
                  <w:divBdr>
                    <w:top w:val="none" w:sz="0" w:space="0" w:color="auto"/>
                    <w:left w:val="none" w:sz="0" w:space="0" w:color="auto"/>
                    <w:bottom w:val="none" w:sz="0" w:space="0" w:color="auto"/>
                    <w:right w:val="none" w:sz="0" w:space="0" w:color="auto"/>
                  </w:divBdr>
                  <w:divsChild>
                    <w:div w:id="609707535">
                      <w:marLeft w:val="0"/>
                      <w:marRight w:val="0"/>
                      <w:marTop w:val="0"/>
                      <w:marBottom w:val="0"/>
                      <w:divBdr>
                        <w:top w:val="none" w:sz="0" w:space="0" w:color="auto"/>
                        <w:left w:val="none" w:sz="0" w:space="0" w:color="auto"/>
                        <w:bottom w:val="none" w:sz="0" w:space="0" w:color="auto"/>
                        <w:right w:val="none" w:sz="0" w:space="0" w:color="auto"/>
                      </w:divBdr>
                    </w:div>
                  </w:divsChild>
                </w:div>
                <w:div w:id="1022316115">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
                  </w:divsChild>
                </w:div>
                <w:div w:id="1110124609">
                  <w:marLeft w:val="0"/>
                  <w:marRight w:val="0"/>
                  <w:marTop w:val="0"/>
                  <w:marBottom w:val="0"/>
                  <w:divBdr>
                    <w:top w:val="none" w:sz="0" w:space="0" w:color="auto"/>
                    <w:left w:val="none" w:sz="0" w:space="0" w:color="auto"/>
                    <w:bottom w:val="none" w:sz="0" w:space="0" w:color="auto"/>
                    <w:right w:val="none" w:sz="0" w:space="0" w:color="auto"/>
                  </w:divBdr>
                  <w:divsChild>
                    <w:div w:id="1572471643">
                      <w:marLeft w:val="0"/>
                      <w:marRight w:val="0"/>
                      <w:marTop w:val="0"/>
                      <w:marBottom w:val="0"/>
                      <w:divBdr>
                        <w:top w:val="none" w:sz="0" w:space="0" w:color="auto"/>
                        <w:left w:val="none" w:sz="0" w:space="0" w:color="auto"/>
                        <w:bottom w:val="none" w:sz="0" w:space="0" w:color="auto"/>
                        <w:right w:val="none" w:sz="0" w:space="0" w:color="auto"/>
                      </w:divBdr>
                    </w:div>
                  </w:divsChild>
                </w:div>
                <w:div w:id="1170413545">
                  <w:marLeft w:val="0"/>
                  <w:marRight w:val="0"/>
                  <w:marTop w:val="0"/>
                  <w:marBottom w:val="0"/>
                  <w:divBdr>
                    <w:top w:val="none" w:sz="0" w:space="0" w:color="auto"/>
                    <w:left w:val="none" w:sz="0" w:space="0" w:color="auto"/>
                    <w:bottom w:val="none" w:sz="0" w:space="0" w:color="auto"/>
                    <w:right w:val="none" w:sz="0" w:space="0" w:color="auto"/>
                  </w:divBdr>
                  <w:divsChild>
                    <w:div w:id="1511214431">
                      <w:marLeft w:val="0"/>
                      <w:marRight w:val="0"/>
                      <w:marTop w:val="0"/>
                      <w:marBottom w:val="0"/>
                      <w:divBdr>
                        <w:top w:val="none" w:sz="0" w:space="0" w:color="auto"/>
                        <w:left w:val="none" w:sz="0" w:space="0" w:color="auto"/>
                        <w:bottom w:val="none" w:sz="0" w:space="0" w:color="auto"/>
                        <w:right w:val="none" w:sz="0" w:space="0" w:color="auto"/>
                      </w:divBdr>
                    </w:div>
                  </w:divsChild>
                </w:div>
                <w:div w:id="871652465">
                  <w:marLeft w:val="0"/>
                  <w:marRight w:val="0"/>
                  <w:marTop w:val="0"/>
                  <w:marBottom w:val="0"/>
                  <w:divBdr>
                    <w:top w:val="none" w:sz="0" w:space="0" w:color="auto"/>
                    <w:left w:val="none" w:sz="0" w:space="0" w:color="auto"/>
                    <w:bottom w:val="none" w:sz="0" w:space="0" w:color="auto"/>
                    <w:right w:val="none" w:sz="0" w:space="0" w:color="auto"/>
                  </w:divBdr>
                  <w:divsChild>
                    <w:div w:id="1345207078">
                      <w:marLeft w:val="0"/>
                      <w:marRight w:val="0"/>
                      <w:marTop w:val="0"/>
                      <w:marBottom w:val="0"/>
                      <w:divBdr>
                        <w:top w:val="none" w:sz="0" w:space="0" w:color="auto"/>
                        <w:left w:val="none" w:sz="0" w:space="0" w:color="auto"/>
                        <w:bottom w:val="none" w:sz="0" w:space="0" w:color="auto"/>
                        <w:right w:val="none" w:sz="0" w:space="0" w:color="auto"/>
                      </w:divBdr>
                    </w:div>
                  </w:divsChild>
                </w:div>
                <w:div w:id="906845476">
                  <w:marLeft w:val="0"/>
                  <w:marRight w:val="0"/>
                  <w:marTop w:val="0"/>
                  <w:marBottom w:val="0"/>
                  <w:divBdr>
                    <w:top w:val="none" w:sz="0" w:space="0" w:color="auto"/>
                    <w:left w:val="none" w:sz="0" w:space="0" w:color="auto"/>
                    <w:bottom w:val="none" w:sz="0" w:space="0" w:color="auto"/>
                    <w:right w:val="none" w:sz="0" w:space="0" w:color="auto"/>
                  </w:divBdr>
                  <w:divsChild>
                    <w:div w:id="1851405570">
                      <w:marLeft w:val="0"/>
                      <w:marRight w:val="0"/>
                      <w:marTop w:val="0"/>
                      <w:marBottom w:val="0"/>
                      <w:divBdr>
                        <w:top w:val="none" w:sz="0" w:space="0" w:color="auto"/>
                        <w:left w:val="none" w:sz="0" w:space="0" w:color="auto"/>
                        <w:bottom w:val="none" w:sz="0" w:space="0" w:color="auto"/>
                        <w:right w:val="none" w:sz="0" w:space="0" w:color="auto"/>
                      </w:divBdr>
                    </w:div>
                  </w:divsChild>
                </w:div>
                <w:div w:id="1046443998">
                  <w:marLeft w:val="0"/>
                  <w:marRight w:val="0"/>
                  <w:marTop w:val="0"/>
                  <w:marBottom w:val="0"/>
                  <w:divBdr>
                    <w:top w:val="none" w:sz="0" w:space="0" w:color="auto"/>
                    <w:left w:val="none" w:sz="0" w:space="0" w:color="auto"/>
                    <w:bottom w:val="none" w:sz="0" w:space="0" w:color="auto"/>
                    <w:right w:val="none" w:sz="0" w:space="0" w:color="auto"/>
                  </w:divBdr>
                  <w:divsChild>
                    <w:div w:id="1361785628">
                      <w:marLeft w:val="0"/>
                      <w:marRight w:val="0"/>
                      <w:marTop w:val="0"/>
                      <w:marBottom w:val="0"/>
                      <w:divBdr>
                        <w:top w:val="none" w:sz="0" w:space="0" w:color="auto"/>
                        <w:left w:val="none" w:sz="0" w:space="0" w:color="auto"/>
                        <w:bottom w:val="none" w:sz="0" w:space="0" w:color="auto"/>
                        <w:right w:val="none" w:sz="0" w:space="0" w:color="auto"/>
                      </w:divBdr>
                    </w:div>
                  </w:divsChild>
                </w:div>
                <w:div w:id="1932395757">
                  <w:marLeft w:val="0"/>
                  <w:marRight w:val="0"/>
                  <w:marTop w:val="0"/>
                  <w:marBottom w:val="0"/>
                  <w:divBdr>
                    <w:top w:val="none" w:sz="0" w:space="0" w:color="auto"/>
                    <w:left w:val="none" w:sz="0" w:space="0" w:color="auto"/>
                    <w:bottom w:val="none" w:sz="0" w:space="0" w:color="auto"/>
                    <w:right w:val="none" w:sz="0" w:space="0" w:color="auto"/>
                  </w:divBdr>
                  <w:divsChild>
                    <w:div w:id="1025253358">
                      <w:marLeft w:val="0"/>
                      <w:marRight w:val="0"/>
                      <w:marTop w:val="0"/>
                      <w:marBottom w:val="0"/>
                      <w:divBdr>
                        <w:top w:val="none" w:sz="0" w:space="0" w:color="auto"/>
                        <w:left w:val="none" w:sz="0" w:space="0" w:color="auto"/>
                        <w:bottom w:val="none" w:sz="0" w:space="0" w:color="auto"/>
                        <w:right w:val="none" w:sz="0" w:space="0" w:color="auto"/>
                      </w:divBdr>
                    </w:div>
                  </w:divsChild>
                </w:div>
                <w:div w:id="1850288902">
                  <w:marLeft w:val="0"/>
                  <w:marRight w:val="0"/>
                  <w:marTop w:val="0"/>
                  <w:marBottom w:val="0"/>
                  <w:divBdr>
                    <w:top w:val="none" w:sz="0" w:space="0" w:color="auto"/>
                    <w:left w:val="none" w:sz="0" w:space="0" w:color="auto"/>
                    <w:bottom w:val="none" w:sz="0" w:space="0" w:color="auto"/>
                    <w:right w:val="none" w:sz="0" w:space="0" w:color="auto"/>
                  </w:divBdr>
                  <w:divsChild>
                    <w:div w:id="64836273">
                      <w:marLeft w:val="0"/>
                      <w:marRight w:val="0"/>
                      <w:marTop w:val="0"/>
                      <w:marBottom w:val="0"/>
                      <w:divBdr>
                        <w:top w:val="none" w:sz="0" w:space="0" w:color="auto"/>
                        <w:left w:val="none" w:sz="0" w:space="0" w:color="auto"/>
                        <w:bottom w:val="none" w:sz="0" w:space="0" w:color="auto"/>
                        <w:right w:val="none" w:sz="0" w:space="0" w:color="auto"/>
                      </w:divBdr>
                    </w:div>
                  </w:divsChild>
                </w:div>
                <w:div w:id="548492423">
                  <w:marLeft w:val="0"/>
                  <w:marRight w:val="0"/>
                  <w:marTop w:val="0"/>
                  <w:marBottom w:val="0"/>
                  <w:divBdr>
                    <w:top w:val="none" w:sz="0" w:space="0" w:color="auto"/>
                    <w:left w:val="none" w:sz="0" w:space="0" w:color="auto"/>
                    <w:bottom w:val="none" w:sz="0" w:space="0" w:color="auto"/>
                    <w:right w:val="none" w:sz="0" w:space="0" w:color="auto"/>
                  </w:divBdr>
                  <w:divsChild>
                    <w:div w:id="557085575">
                      <w:marLeft w:val="0"/>
                      <w:marRight w:val="0"/>
                      <w:marTop w:val="0"/>
                      <w:marBottom w:val="0"/>
                      <w:divBdr>
                        <w:top w:val="none" w:sz="0" w:space="0" w:color="auto"/>
                        <w:left w:val="none" w:sz="0" w:space="0" w:color="auto"/>
                        <w:bottom w:val="none" w:sz="0" w:space="0" w:color="auto"/>
                        <w:right w:val="none" w:sz="0" w:space="0" w:color="auto"/>
                      </w:divBdr>
                    </w:div>
                  </w:divsChild>
                </w:div>
                <w:div w:id="1971670826">
                  <w:marLeft w:val="0"/>
                  <w:marRight w:val="0"/>
                  <w:marTop w:val="0"/>
                  <w:marBottom w:val="0"/>
                  <w:divBdr>
                    <w:top w:val="none" w:sz="0" w:space="0" w:color="auto"/>
                    <w:left w:val="none" w:sz="0" w:space="0" w:color="auto"/>
                    <w:bottom w:val="none" w:sz="0" w:space="0" w:color="auto"/>
                    <w:right w:val="none" w:sz="0" w:space="0" w:color="auto"/>
                  </w:divBdr>
                  <w:divsChild>
                    <w:div w:id="1420563303">
                      <w:marLeft w:val="0"/>
                      <w:marRight w:val="0"/>
                      <w:marTop w:val="0"/>
                      <w:marBottom w:val="0"/>
                      <w:divBdr>
                        <w:top w:val="none" w:sz="0" w:space="0" w:color="auto"/>
                        <w:left w:val="none" w:sz="0" w:space="0" w:color="auto"/>
                        <w:bottom w:val="none" w:sz="0" w:space="0" w:color="auto"/>
                        <w:right w:val="none" w:sz="0" w:space="0" w:color="auto"/>
                      </w:divBdr>
                    </w:div>
                  </w:divsChild>
                </w:div>
                <w:div w:id="1601454508">
                  <w:marLeft w:val="0"/>
                  <w:marRight w:val="0"/>
                  <w:marTop w:val="0"/>
                  <w:marBottom w:val="0"/>
                  <w:divBdr>
                    <w:top w:val="none" w:sz="0" w:space="0" w:color="auto"/>
                    <w:left w:val="none" w:sz="0" w:space="0" w:color="auto"/>
                    <w:bottom w:val="none" w:sz="0" w:space="0" w:color="auto"/>
                    <w:right w:val="none" w:sz="0" w:space="0" w:color="auto"/>
                  </w:divBdr>
                  <w:divsChild>
                    <w:div w:id="608316318">
                      <w:marLeft w:val="0"/>
                      <w:marRight w:val="0"/>
                      <w:marTop w:val="0"/>
                      <w:marBottom w:val="0"/>
                      <w:divBdr>
                        <w:top w:val="none" w:sz="0" w:space="0" w:color="auto"/>
                        <w:left w:val="none" w:sz="0" w:space="0" w:color="auto"/>
                        <w:bottom w:val="none" w:sz="0" w:space="0" w:color="auto"/>
                        <w:right w:val="none" w:sz="0" w:space="0" w:color="auto"/>
                      </w:divBdr>
                    </w:div>
                  </w:divsChild>
                </w:div>
                <w:div w:id="411044382">
                  <w:marLeft w:val="0"/>
                  <w:marRight w:val="0"/>
                  <w:marTop w:val="0"/>
                  <w:marBottom w:val="0"/>
                  <w:divBdr>
                    <w:top w:val="none" w:sz="0" w:space="0" w:color="auto"/>
                    <w:left w:val="none" w:sz="0" w:space="0" w:color="auto"/>
                    <w:bottom w:val="none" w:sz="0" w:space="0" w:color="auto"/>
                    <w:right w:val="none" w:sz="0" w:space="0" w:color="auto"/>
                  </w:divBdr>
                  <w:divsChild>
                    <w:div w:id="1980768859">
                      <w:marLeft w:val="0"/>
                      <w:marRight w:val="0"/>
                      <w:marTop w:val="0"/>
                      <w:marBottom w:val="0"/>
                      <w:divBdr>
                        <w:top w:val="none" w:sz="0" w:space="0" w:color="auto"/>
                        <w:left w:val="none" w:sz="0" w:space="0" w:color="auto"/>
                        <w:bottom w:val="none" w:sz="0" w:space="0" w:color="auto"/>
                        <w:right w:val="none" w:sz="0" w:space="0" w:color="auto"/>
                      </w:divBdr>
                    </w:div>
                  </w:divsChild>
                </w:div>
                <w:div w:id="1837958483">
                  <w:marLeft w:val="0"/>
                  <w:marRight w:val="0"/>
                  <w:marTop w:val="0"/>
                  <w:marBottom w:val="0"/>
                  <w:divBdr>
                    <w:top w:val="none" w:sz="0" w:space="0" w:color="auto"/>
                    <w:left w:val="none" w:sz="0" w:space="0" w:color="auto"/>
                    <w:bottom w:val="none" w:sz="0" w:space="0" w:color="auto"/>
                    <w:right w:val="none" w:sz="0" w:space="0" w:color="auto"/>
                  </w:divBdr>
                  <w:divsChild>
                    <w:div w:id="444547259">
                      <w:marLeft w:val="0"/>
                      <w:marRight w:val="0"/>
                      <w:marTop w:val="0"/>
                      <w:marBottom w:val="0"/>
                      <w:divBdr>
                        <w:top w:val="none" w:sz="0" w:space="0" w:color="auto"/>
                        <w:left w:val="none" w:sz="0" w:space="0" w:color="auto"/>
                        <w:bottom w:val="none" w:sz="0" w:space="0" w:color="auto"/>
                        <w:right w:val="none" w:sz="0" w:space="0" w:color="auto"/>
                      </w:divBdr>
                    </w:div>
                  </w:divsChild>
                </w:div>
                <w:div w:id="877593016">
                  <w:marLeft w:val="0"/>
                  <w:marRight w:val="0"/>
                  <w:marTop w:val="0"/>
                  <w:marBottom w:val="0"/>
                  <w:divBdr>
                    <w:top w:val="none" w:sz="0" w:space="0" w:color="auto"/>
                    <w:left w:val="none" w:sz="0" w:space="0" w:color="auto"/>
                    <w:bottom w:val="none" w:sz="0" w:space="0" w:color="auto"/>
                    <w:right w:val="none" w:sz="0" w:space="0" w:color="auto"/>
                  </w:divBdr>
                  <w:divsChild>
                    <w:div w:id="1498032512">
                      <w:marLeft w:val="0"/>
                      <w:marRight w:val="0"/>
                      <w:marTop w:val="0"/>
                      <w:marBottom w:val="0"/>
                      <w:divBdr>
                        <w:top w:val="none" w:sz="0" w:space="0" w:color="auto"/>
                        <w:left w:val="none" w:sz="0" w:space="0" w:color="auto"/>
                        <w:bottom w:val="none" w:sz="0" w:space="0" w:color="auto"/>
                        <w:right w:val="none" w:sz="0" w:space="0" w:color="auto"/>
                      </w:divBdr>
                    </w:div>
                  </w:divsChild>
                </w:div>
                <w:div w:id="1216551946">
                  <w:marLeft w:val="0"/>
                  <w:marRight w:val="0"/>
                  <w:marTop w:val="0"/>
                  <w:marBottom w:val="0"/>
                  <w:divBdr>
                    <w:top w:val="none" w:sz="0" w:space="0" w:color="auto"/>
                    <w:left w:val="none" w:sz="0" w:space="0" w:color="auto"/>
                    <w:bottom w:val="none" w:sz="0" w:space="0" w:color="auto"/>
                    <w:right w:val="none" w:sz="0" w:space="0" w:color="auto"/>
                  </w:divBdr>
                  <w:divsChild>
                    <w:div w:id="33233029">
                      <w:marLeft w:val="0"/>
                      <w:marRight w:val="0"/>
                      <w:marTop w:val="0"/>
                      <w:marBottom w:val="0"/>
                      <w:divBdr>
                        <w:top w:val="none" w:sz="0" w:space="0" w:color="auto"/>
                        <w:left w:val="none" w:sz="0" w:space="0" w:color="auto"/>
                        <w:bottom w:val="none" w:sz="0" w:space="0" w:color="auto"/>
                        <w:right w:val="none" w:sz="0" w:space="0" w:color="auto"/>
                      </w:divBdr>
                    </w:div>
                  </w:divsChild>
                </w:div>
                <w:div w:id="503012890">
                  <w:marLeft w:val="0"/>
                  <w:marRight w:val="0"/>
                  <w:marTop w:val="0"/>
                  <w:marBottom w:val="0"/>
                  <w:divBdr>
                    <w:top w:val="none" w:sz="0" w:space="0" w:color="auto"/>
                    <w:left w:val="none" w:sz="0" w:space="0" w:color="auto"/>
                    <w:bottom w:val="none" w:sz="0" w:space="0" w:color="auto"/>
                    <w:right w:val="none" w:sz="0" w:space="0" w:color="auto"/>
                  </w:divBdr>
                  <w:divsChild>
                    <w:div w:id="845048753">
                      <w:marLeft w:val="0"/>
                      <w:marRight w:val="0"/>
                      <w:marTop w:val="0"/>
                      <w:marBottom w:val="0"/>
                      <w:divBdr>
                        <w:top w:val="none" w:sz="0" w:space="0" w:color="auto"/>
                        <w:left w:val="none" w:sz="0" w:space="0" w:color="auto"/>
                        <w:bottom w:val="none" w:sz="0" w:space="0" w:color="auto"/>
                        <w:right w:val="none" w:sz="0" w:space="0" w:color="auto"/>
                      </w:divBdr>
                    </w:div>
                  </w:divsChild>
                </w:div>
                <w:div w:id="1841771260">
                  <w:marLeft w:val="0"/>
                  <w:marRight w:val="0"/>
                  <w:marTop w:val="0"/>
                  <w:marBottom w:val="0"/>
                  <w:divBdr>
                    <w:top w:val="none" w:sz="0" w:space="0" w:color="auto"/>
                    <w:left w:val="none" w:sz="0" w:space="0" w:color="auto"/>
                    <w:bottom w:val="none" w:sz="0" w:space="0" w:color="auto"/>
                    <w:right w:val="none" w:sz="0" w:space="0" w:color="auto"/>
                  </w:divBdr>
                  <w:divsChild>
                    <w:div w:id="896745839">
                      <w:marLeft w:val="0"/>
                      <w:marRight w:val="0"/>
                      <w:marTop w:val="0"/>
                      <w:marBottom w:val="0"/>
                      <w:divBdr>
                        <w:top w:val="none" w:sz="0" w:space="0" w:color="auto"/>
                        <w:left w:val="none" w:sz="0" w:space="0" w:color="auto"/>
                        <w:bottom w:val="none" w:sz="0" w:space="0" w:color="auto"/>
                        <w:right w:val="none" w:sz="0" w:space="0" w:color="auto"/>
                      </w:divBdr>
                    </w:div>
                  </w:divsChild>
                </w:div>
                <w:div w:id="1263799495">
                  <w:marLeft w:val="0"/>
                  <w:marRight w:val="0"/>
                  <w:marTop w:val="0"/>
                  <w:marBottom w:val="0"/>
                  <w:divBdr>
                    <w:top w:val="none" w:sz="0" w:space="0" w:color="auto"/>
                    <w:left w:val="none" w:sz="0" w:space="0" w:color="auto"/>
                    <w:bottom w:val="none" w:sz="0" w:space="0" w:color="auto"/>
                    <w:right w:val="none" w:sz="0" w:space="0" w:color="auto"/>
                  </w:divBdr>
                  <w:divsChild>
                    <w:div w:id="279841468">
                      <w:marLeft w:val="0"/>
                      <w:marRight w:val="0"/>
                      <w:marTop w:val="0"/>
                      <w:marBottom w:val="0"/>
                      <w:divBdr>
                        <w:top w:val="none" w:sz="0" w:space="0" w:color="auto"/>
                        <w:left w:val="none" w:sz="0" w:space="0" w:color="auto"/>
                        <w:bottom w:val="none" w:sz="0" w:space="0" w:color="auto"/>
                        <w:right w:val="none" w:sz="0" w:space="0" w:color="auto"/>
                      </w:divBdr>
                    </w:div>
                  </w:divsChild>
                </w:div>
                <w:div w:id="1973365134">
                  <w:marLeft w:val="0"/>
                  <w:marRight w:val="0"/>
                  <w:marTop w:val="0"/>
                  <w:marBottom w:val="0"/>
                  <w:divBdr>
                    <w:top w:val="none" w:sz="0" w:space="0" w:color="auto"/>
                    <w:left w:val="none" w:sz="0" w:space="0" w:color="auto"/>
                    <w:bottom w:val="none" w:sz="0" w:space="0" w:color="auto"/>
                    <w:right w:val="none" w:sz="0" w:space="0" w:color="auto"/>
                  </w:divBdr>
                  <w:divsChild>
                    <w:div w:id="9844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Page</dc:creator>
  <cp:keywords/>
  <dc:description/>
  <cp:lastModifiedBy>Sophie Page</cp:lastModifiedBy>
  <cp:revision>1</cp:revision>
  <cp:lastPrinted>2022-07-21T08:46:00Z</cp:lastPrinted>
  <dcterms:created xsi:type="dcterms:W3CDTF">2024-05-24T13:14:00Z</dcterms:created>
  <dcterms:modified xsi:type="dcterms:W3CDTF">2024-05-24T13:15:00Z</dcterms:modified>
</cp:coreProperties>
</file>