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05B2" w14:textId="060DA3C0" w:rsidR="000E2165" w:rsidRPr="000E2165" w:rsidRDefault="000E2165" w:rsidP="000E2165">
      <w:pPr>
        <w:widowControl/>
        <w:spacing w:after="0" w:line="240" w:lineRule="auto"/>
        <w:textAlignment w:val="baseline"/>
        <w:rPr>
          <w:rFonts w:ascii="Segoe UI" w:hAnsi="Segoe UI" w:cs="Segoe UI"/>
          <w:color w:val="A6A6A6"/>
          <w:sz w:val="18"/>
          <w:szCs w:val="18"/>
          <w:lang w:eastAsia="en-GB"/>
        </w:rPr>
      </w:pPr>
      <w:r w:rsidRPr="000E2165">
        <w:rPr>
          <w:rFonts w:ascii="Arial Nova" w:hAnsi="Arial Nova" w:cs="Segoe UI"/>
          <w:color w:val="A6A6A6"/>
          <w:sz w:val="32"/>
          <w:szCs w:val="32"/>
          <w:lang w:eastAsia="en-GB"/>
        </w:rPr>
        <w:t>Reviewing our approach </w:t>
      </w:r>
      <w:r w:rsidRPr="000E2165">
        <w:rPr>
          <w:rFonts w:ascii="Arial Nova" w:hAnsi="Arial Nova" w:cs="Segoe UI"/>
          <w:sz w:val="32"/>
          <w:szCs w:val="32"/>
          <w:lang w:eastAsia="en-GB"/>
        </w:rPr>
        <w:t>(Creating an infrastructure)</w:t>
      </w:r>
      <w:r w:rsidRPr="000E2165">
        <w:rPr>
          <w:rFonts w:ascii="Arial Nova" w:hAnsi="Arial Nova" w:cs="Segoe UI"/>
          <w:sz w:val="32"/>
          <w:szCs w:val="32"/>
          <w:lang w:eastAsia="en-GB"/>
        </w:rPr>
        <w:t> </w:t>
      </w:r>
    </w:p>
    <w:p w14:paraId="12194D8A" w14:textId="77777777" w:rsidR="000E2165" w:rsidRPr="000E2165" w:rsidRDefault="000E2165" w:rsidP="000E2165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2165">
        <w:rPr>
          <w:rFonts w:ascii="Arial Nova" w:hAnsi="Arial Nova" w:cs="Segoe UI"/>
          <w:b/>
          <w:bCs/>
          <w:color w:val="C00000"/>
          <w:sz w:val="22"/>
          <w:szCs w:val="22"/>
          <w:lang w:eastAsia="en-GB"/>
        </w:rPr>
        <w:t>0: Not Addressed:</w:t>
      </w:r>
      <w:r w:rsidRPr="000E2165">
        <w:rPr>
          <w:rFonts w:ascii="Arial Nova" w:hAnsi="Arial Nova" w:cs="Segoe UI"/>
          <w:sz w:val="22"/>
          <w:szCs w:val="22"/>
          <w:lang w:eastAsia="en-GB"/>
        </w:rPr>
        <w:t xml:space="preserve"> No action </w:t>
      </w:r>
      <w:proofErr w:type="gramStart"/>
      <w:r w:rsidRPr="000E2165">
        <w:rPr>
          <w:rFonts w:ascii="Arial Nova" w:hAnsi="Arial Nova" w:cs="Segoe UI"/>
          <w:sz w:val="22"/>
          <w:szCs w:val="22"/>
          <w:lang w:eastAsia="en-GB"/>
        </w:rPr>
        <w:t>taken</w:t>
      </w:r>
      <w:proofErr w:type="gramEnd"/>
      <w:r w:rsidRPr="000E2165">
        <w:rPr>
          <w:rFonts w:ascii="Arial Nova" w:hAnsi="Arial Nova" w:cs="Segoe UI"/>
          <w:sz w:val="22"/>
          <w:szCs w:val="22"/>
          <w:lang w:eastAsia="en-GB"/>
        </w:rPr>
        <w:t xml:space="preserve"> or significant deficiencies observed. </w:t>
      </w:r>
    </w:p>
    <w:p w14:paraId="6FC072BC" w14:textId="77777777" w:rsidR="000E2165" w:rsidRPr="000E2165" w:rsidRDefault="000E2165" w:rsidP="000E2165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2165">
        <w:rPr>
          <w:rFonts w:ascii="Arial Nova" w:hAnsi="Arial Nova" w:cs="Segoe UI"/>
          <w:b/>
          <w:bCs/>
          <w:color w:val="FFC000"/>
          <w:sz w:val="22"/>
          <w:szCs w:val="22"/>
          <w:lang w:eastAsia="en-GB"/>
        </w:rPr>
        <w:t>1: Partial Implementation:</w:t>
      </w:r>
      <w:r w:rsidRPr="000E2165">
        <w:rPr>
          <w:rFonts w:ascii="Arial Nova" w:hAnsi="Arial Nova" w:cs="Segoe UI"/>
          <w:color w:val="FFC000"/>
          <w:sz w:val="22"/>
          <w:szCs w:val="22"/>
          <w:lang w:eastAsia="en-GB"/>
        </w:rPr>
        <w:t xml:space="preserve"> </w:t>
      </w:r>
      <w:r w:rsidRPr="000E2165">
        <w:rPr>
          <w:rFonts w:ascii="Arial Nova" w:hAnsi="Arial Nova" w:cs="Segoe UI"/>
          <w:sz w:val="22"/>
          <w:szCs w:val="22"/>
          <w:lang w:eastAsia="en-GB"/>
        </w:rPr>
        <w:t>Some measures in place but room for improvement. </w:t>
      </w:r>
    </w:p>
    <w:p w14:paraId="44FE7AB3" w14:textId="77777777" w:rsidR="000E2165" w:rsidRPr="000E2165" w:rsidRDefault="000E2165" w:rsidP="000E2165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2165">
        <w:rPr>
          <w:rFonts w:ascii="Arial Nova" w:hAnsi="Arial Nova" w:cs="Segoe UI"/>
          <w:b/>
          <w:bCs/>
          <w:color w:val="00B050"/>
          <w:sz w:val="22"/>
          <w:szCs w:val="22"/>
          <w:lang w:eastAsia="en-GB"/>
        </w:rPr>
        <w:t>2: Comprehensive Implementation:</w:t>
      </w:r>
      <w:r w:rsidRPr="000E2165">
        <w:rPr>
          <w:rFonts w:ascii="Arial Nova" w:hAnsi="Arial Nova" w:cs="Segoe UI"/>
          <w:sz w:val="22"/>
          <w:szCs w:val="22"/>
          <w:lang w:eastAsia="en-GB"/>
        </w:rPr>
        <w:t xml:space="preserve"> Meets or goes above and beyond the requirements of the statement.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320"/>
        <w:gridCol w:w="985"/>
        <w:gridCol w:w="461"/>
        <w:gridCol w:w="1369"/>
        <w:gridCol w:w="2237"/>
      </w:tblGrid>
      <w:tr w:rsidR="000E2165" w:rsidRPr="000E2165" w14:paraId="6EF006DD" w14:textId="77777777" w:rsidTr="000E2165">
        <w:trPr>
          <w:trHeight w:val="300"/>
        </w:trPr>
        <w:tc>
          <w:tcPr>
            <w:tcW w:w="6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71B60E2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FFFFFF"/>
                <w:lang w:eastAsia="en-GB"/>
              </w:rPr>
              <w:t>Clarity of process and responsibility</w:t>
            </w:r>
            <w:r w:rsidRPr="000E2165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: Clearly define the process for raising concerns and assign responsible individuals within the council to provide support to councillors. This includes collaboration across Local Authority tiers where relevant</w:t>
            </w:r>
            <w:r w:rsidRPr="000E2165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7049C1EF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color w:val="FFFFFF"/>
                <w:sz w:val="22"/>
                <w:szCs w:val="22"/>
                <w:lang w:eastAsia="en-GB"/>
              </w:rPr>
              <w:t>Total score 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58A1F106" w14:textId="77777777" w:rsidR="000E2165" w:rsidRPr="000E2165" w:rsidRDefault="000E2165" w:rsidP="000E2165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57A84F1E" w14:textId="77777777" w:rsidR="000E2165" w:rsidRPr="000E2165" w:rsidRDefault="000E2165" w:rsidP="000E2165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Evidence</w:t>
            </w:r>
            <w:r w:rsidRPr="000E2165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0E2165" w:rsidRPr="000E2165" w14:paraId="1496A9E8" w14:textId="77777777" w:rsidTr="000E2165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44BBE" w14:textId="77777777" w:rsidR="000E2165" w:rsidRPr="000E2165" w:rsidRDefault="000E2165" w:rsidP="000E2165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C1A6A74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sz w:val="32"/>
                <w:szCs w:val="32"/>
                <w:lang w:eastAsia="en-GB"/>
              </w:rPr>
              <w:t>___ / 10</w:t>
            </w:r>
            <w:r w:rsidRPr="000E2165">
              <w:rPr>
                <w:rFonts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2A0FC" w14:textId="77777777" w:rsidR="000E2165" w:rsidRPr="000E2165" w:rsidRDefault="000E2165" w:rsidP="000E2165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0E2165" w:rsidRPr="000E2165" w14:paraId="73141EF5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300F242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Statement</w:t>
            </w:r>
            <w:r w:rsidRPr="000E2165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065ACB09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0: Not Addressed</w:t>
            </w:r>
            <w:r w:rsidRPr="000E2165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42BD1E3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1: Partial </w:t>
            </w:r>
            <w:r w:rsidRPr="000E2165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01FE575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2: Comprehensive</w:t>
            </w:r>
            <w:r w:rsidRPr="000E2165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273DF" w14:textId="77777777" w:rsidR="000E2165" w:rsidRPr="000E2165" w:rsidRDefault="000E2165" w:rsidP="000E2165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0E2165" w:rsidRPr="000E2165" w14:paraId="7FA9BD79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4894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We have established a clear process for raising concerns related to abuse or intimidation, including the roles and responsibilities of various stakeholders.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32E6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7F571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FC99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58205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0E2165" w:rsidRPr="000E2165" w14:paraId="32ECB4AC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6CBF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We assign specific individuals within the council, such as designated safeguarding officers or welfare leads, to provide support and guidance to councillors who experience abuse.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C544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AA19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68169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F8BA3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0E2165" w:rsidRPr="000E2165" w14:paraId="08559BC8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BF6C3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We ensure that councillors have access to comprehensive information about available support and how the council will handle reports of abuse, including communication channels and points of contact. 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66D3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95AD5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E748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8F5AB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0E2165" w:rsidRPr="000E2165" w14:paraId="37C8F0D4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60878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We equip and resource council staff to provide support to councillors who experience abuse and help them to navigate the reporting process.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C201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2751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3775C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6C323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0E2165" w:rsidRPr="000E2165" w14:paraId="2A3C8FD1" w14:textId="77777777" w:rsidTr="000E2165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BCA0F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We regularly review and evaluate the effectiveness of the process, soliciting feedback from councillors and stakeholders to identify areas for improvement.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38182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2CD2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050E6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C74E0" w14:textId="77777777" w:rsidR="000E2165" w:rsidRPr="000E2165" w:rsidRDefault="000E2165" w:rsidP="000E2165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0E216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7066019D" w14:textId="77777777" w:rsidR="000E2165" w:rsidRPr="000E2165" w:rsidRDefault="000E2165" w:rsidP="000E2165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E2165">
        <w:rPr>
          <w:rFonts w:cs="Arial"/>
          <w:sz w:val="22"/>
          <w:szCs w:val="22"/>
          <w:lang w:eastAsia="en-GB"/>
        </w:rPr>
        <w:t> </w:t>
      </w:r>
    </w:p>
    <w:p w14:paraId="5C49D2A9" w14:textId="77777777" w:rsidR="00B15CF5" w:rsidRPr="00AC3650" w:rsidRDefault="00B15CF5" w:rsidP="00AC3650"/>
    <w:sectPr w:rsidR="00B15CF5" w:rsidRPr="00AC3650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E986" w14:textId="77777777" w:rsidR="00BF302D" w:rsidRDefault="00BF302D" w:rsidP="0052129E">
      <w:r>
        <w:separator/>
      </w:r>
    </w:p>
  </w:endnote>
  <w:endnote w:type="continuationSeparator" w:id="0">
    <w:p w14:paraId="2B314624" w14:textId="77777777" w:rsidR="00BF302D" w:rsidRDefault="00BF302D" w:rsidP="0052129E">
      <w:r>
        <w:continuationSeparator/>
      </w:r>
    </w:p>
  </w:endnote>
  <w:endnote w:type="continuationNotice" w:id="1">
    <w:p w14:paraId="28AD98B4" w14:textId="77777777" w:rsidR="00BF302D" w:rsidRDefault="00BF302D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C9A" w14:textId="77777777" w:rsidR="008B5701" w:rsidRDefault="008B5701" w:rsidP="0052129E"/>
  <w:p w14:paraId="59E86329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3805" w14:textId="77777777" w:rsidR="00BF302D" w:rsidRDefault="00BF302D" w:rsidP="0052129E">
      <w:r>
        <w:separator/>
      </w:r>
    </w:p>
  </w:footnote>
  <w:footnote w:type="continuationSeparator" w:id="0">
    <w:p w14:paraId="3AC6A294" w14:textId="77777777" w:rsidR="00BF302D" w:rsidRDefault="00BF302D" w:rsidP="0052129E">
      <w:r>
        <w:continuationSeparator/>
      </w:r>
    </w:p>
  </w:footnote>
  <w:footnote w:type="continuationNotice" w:id="1">
    <w:p w14:paraId="5279D45C" w14:textId="77777777" w:rsidR="00BF302D" w:rsidRDefault="00BF302D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5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E216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302D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46ECC"/>
  <w14:defaultImageDpi w14:val="330"/>
  <w15:chartTrackingRefBased/>
  <w15:docId w15:val="{4825338C-E01E-46A0-9FC3-8B22FE7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E2165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0E2165"/>
  </w:style>
  <w:style w:type="character" w:customStyle="1" w:styleId="eop">
    <w:name w:val="eop"/>
    <w:basedOn w:val="DefaultParagraphFont"/>
    <w:rsid w:val="000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Page</dc:creator>
  <cp:keywords/>
  <dc:description/>
  <cp:lastModifiedBy>Sophie Page</cp:lastModifiedBy>
  <cp:revision>1</cp:revision>
  <cp:lastPrinted>2022-07-21T08:46:00Z</cp:lastPrinted>
  <dcterms:created xsi:type="dcterms:W3CDTF">2024-05-24T13:15:00Z</dcterms:created>
  <dcterms:modified xsi:type="dcterms:W3CDTF">2024-05-24T13:16:00Z</dcterms:modified>
</cp:coreProperties>
</file>